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Judy Moody Saves the World!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Save the World    </w:t>
      </w:r>
      <w:r>
        <w:t xml:space="preserve">   Batty for Band Aids    </w:t>
      </w:r>
      <w:r>
        <w:t xml:space="preserve">   Frank    </w:t>
      </w:r>
      <w:r>
        <w:t xml:space="preserve">   Rocky    </w:t>
      </w:r>
      <w:r>
        <w:t xml:space="preserve">   Toady    </w:t>
      </w:r>
      <w:r>
        <w:t xml:space="preserve">   Jessica Finch    </w:t>
      </w:r>
      <w:r>
        <w:t xml:space="preserve">   Stink    </w:t>
      </w:r>
      <w:r>
        <w:t xml:space="preserve">   Third Grade    </w:t>
      </w:r>
      <w:r>
        <w:t xml:space="preserve">   Mouse    </w:t>
      </w:r>
      <w:r>
        <w:t xml:space="preserve">   Judy Moody    </w:t>
      </w:r>
      <w:r>
        <w:t xml:space="preserve">   Crazy Strips    </w:t>
      </w:r>
      <w:r>
        <w:t xml:space="preserve">   Recycle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Moody Saves the World!</dc:title>
  <dcterms:created xsi:type="dcterms:W3CDTF">2021-10-11T10:16:24Z</dcterms:created>
  <dcterms:modified xsi:type="dcterms:W3CDTF">2021-10-11T10:16:24Z</dcterms:modified>
</cp:coreProperties>
</file>