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Juegos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haces eso en un bote o barco en el 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lugar con muchos animales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juego con fichas rojas y negras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una atraccion que sube y baja rapidamente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hay muchos en un tiovivo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juego de dos personas con una reina y un 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estas haciendo una ahora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una persona quien no habla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animal que vive en el zoologico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 en el 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donde los animales en un zoologico viven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person con ropa de muchos colores y pintura en la cara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Juegos</dc:title>
  <dcterms:created xsi:type="dcterms:W3CDTF">2021-10-11T10:16:56Z</dcterms:created>
  <dcterms:modified xsi:type="dcterms:W3CDTF">2021-10-11T10:16:56Z</dcterms:modified>
</cp:coreProperties>
</file>