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Julia's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olins    </w:t>
      </w:r>
      <w:r>
        <w:t xml:space="preserve">   moosies    </w:t>
      </w:r>
      <w:r>
        <w:t xml:space="preserve">   rancs    </w:t>
      </w:r>
      <w:r>
        <w:t xml:space="preserve">   fusilli    </w:t>
      </w:r>
      <w:r>
        <w:t xml:space="preserve">   meatballs    </w:t>
      </w:r>
      <w:r>
        <w:t xml:space="preserve">   pasta    </w:t>
      </w:r>
      <w:r>
        <w:t xml:space="preserve">   brownie    </w:t>
      </w:r>
      <w:r>
        <w:t xml:space="preserve">   cupcake    </w:t>
      </w:r>
      <w:r>
        <w:t xml:space="preserve">   pizza    </w:t>
      </w:r>
      <w:r>
        <w:t xml:space="preserve">   hotdog    </w:t>
      </w:r>
      <w:r>
        <w:t xml:space="preserve">   cake    </w:t>
      </w:r>
      <w:r>
        <w:t xml:space="preserve">   icecream    </w:t>
      </w:r>
      <w:r>
        <w:t xml:space="preserve">   cookie    </w:t>
      </w:r>
      <w:r>
        <w:t xml:space="preserve">   brazil    </w:t>
      </w:r>
      <w:r>
        <w:t xml:space="preserve">   malu    </w:t>
      </w:r>
      <w:r>
        <w:t xml:space="preserve">   gran    </w:t>
      </w:r>
      <w:r>
        <w:t xml:space="preserve">   daddy    </w:t>
      </w:r>
      <w:r>
        <w:t xml:space="preserve">   mommy    </w:t>
      </w:r>
      <w:r>
        <w:t xml:space="preserve">   leveroni    </w:t>
      </w:r>
      <w:r>
        <w:t xml:space="preserve">   nina    </w:t>
      </w:r>
      <w:r>
        <w:t xml:space="preserve">   lacrosse    </w:t>
      </w:r>
      <w:r>
        <w:t xml:space="preserve">   swiming    </w:t>
      </w:r>
      <w:r>
        <w:t xml:space="preserve">   skiing    </w:t>
      </w:r>
      <w:r>
        <w:t xml:space="preserve">   thaice    </w:t>
      </w:r>
      <w:r>
        <w:t xml:space="preserve">   benz    </w:t>
      </w:r>
      <w:r>
        <w:t xml:space="preserve">   beanie    </w:t>
      </w:r>
      <w:r>
        <w:t xml:space="preserve">   England    </w:t>
      </w:r>
      <w:r>
        <w:t xml:space="preserve">   Loon    </w:t>
      </w:r>
      <w:r>
        <w:t xml:space="preserve">   Boston    </w:t>
      </w:r>
      <w:r>
        <w:t xml:space="preserve">   NewYork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Julia's Word Search</dc:title>
  <dcterms:created xsi:type="dcterms:W3CDTF">2021-10-11T10:15:27Z</dcterms:created>
  <dcterms:modified xsi:type="dcterms:W3CDTF">2021-10-11T10:15:27Z</dcterms:modified>
</cp:coreProperties>
</file>