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Juliette Gordon Low Word Scramble</w:t>
      </w:r>
    </w:p>
    <w:p>
      <w:pPr>
        <w:pStyle w:val="Questions"/>
      </w:pPr>
      <w:r>
        <w:t xml:space="preserve">1. OTRPO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2. CSEKOIO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3. ANHNSAVA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4. LIGR SCOUST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5. EORDFNU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6. MCNGPIA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7. IPSROEM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8. AORECGU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9. EREVS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10. IRLNDFYE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11. ESCAHTP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12. ADYIS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13. ECLSEPFRUT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14. NRGCIA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15. GOERAGI </w:t>
      </w:r>
      <w:r>
        <w:rPr>
          <w:u w:val="single"/>
        </w:rPr>
        <w:t xml:space="preserve">___________________________________________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Juliette Gordon Low Word Scramble</dc:title>
  <dcterms:created xsi:type="dcterms:W3CDTF">2021-10-11T10:17:22Z</dcterms:created>
  <dcterms:modified xsi:type="dcterms:W3CDTF">2021-10-11T10:17:22Z</dcterms:modified>
</cp:coreProperties>
</file>