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Caesar/Shakespeare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day does Caesar plan to be crowned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Brutus wfe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has the power at the end of act three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act is the climax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Cassius trick Brutus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gives the "most unkind cut/stab of them 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Calpurnia tell Caesar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did the best Julius Caesar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tried to warn Caesar of the conspiracy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celebrated in the beginning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Caesar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causes Calpurnia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Brutus main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Caesar compare himself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Cassius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Caesar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did Caesar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act does Brutus join the conspiracy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Brutus love more than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tries to win over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refused the crown 3 times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Caesar/Shakespeare</dc:title>
  <dcterms:created xsi:type="dcterms:W3CDTF">2021-10-11T10:17:46Z</dcterms:created>
  <dcterms:modified xsi:type="dcterms:W3CDTF">2021-10-11T10:17:46Z</dcterms:modified>
</cp:coreProperties>
</file>