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Avenge    </w:t>
      </w:r>
      <w:r>
        <w:t xml:space="preserve">   Titinius    </w:t>
      </w:r>
      <w:r>
        <w:t xml:space="preserve">   Tragedy    </w:t>
      </w:r>
      <w:r>
        <w:t xml:space="preserve">   Octavius    </w:t>
      </w:r>
      <w:r>
        <w:t xml:space="preserve">   Birthday    </w:t>
      </w:r>
      <w:r>
        <w:t xml:space="preserve">   Fields of Philippi    </w:t>
      </w:r>
      <w:r>
        <w:t xml:space="preserve">   Conspiracy    </w:t>
      </w:r>
      <w:r>
        <w:t xml:space="preserve">   Stab    </w:t>
      </w:r>
      <w:r>
        <w:t xml:space="preserve">   Omen    </w:t>
      </w:r>
      <w:r>
        <w:t xml:space="preserve">   Ides of March    </w:t>
      </w:r>
      <w:r>
        <w:t xml:space="preserve">   Soothsayer    </w:t>
      </w:r>
      <w:r>
        <w:t xml:space="preserve">   Casca    </w:t>
      </w:r>
      <w:r>
        <w:t xml:space="preserve">   Plebeians    </w:t>
      </w:r>
      <w:r>
        <w:t xml:space="preserve">   Cassius    </w:t>
      </w:r>
      <w:r>
        <w:t xml:space="preserve">   Brutus    </w:t>
      </w:r>
      <w:r>
        <w:t xml:space="preserve">   Rome    </w:t>
      </w:r>
      <w:r>
        <w:t xml:space="preserve">   Feast of Lupercal    </w:t>
      </w:r>
      <w:r>
        <w:t xml:space="preserve">   Mark Antony    </w:t>
      </w:r>
      <w:r>
        <w:t xml:space="preserve">   Pompey    </w:t>
      </w:r>
      <w:r>
        <w:t xml:space="preserve">   Caesar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2021-10-11T10:16:24Z</dcterms:created>
  <dcterms:modified xsi:type="dcterms:W3CDTF">2021-10-11T10:16:24Z</dcterms:modified>
</cp:coreProperties>
</file>