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Julius Caesar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</dc:title>
  <dcterms:created xsi:type="dcterms:W3CDTF">2022-08-22T21:40:16Z</dcterms:created>
  <dcterms:modified xsi:type="dcterms:W3CDTF">2022-08-22T21:40:16Z</dcterms:modified>
</cp:coreProperties>
</file>