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octavius    </w:t>
      </w:r>
      <w:r>
        <w:t xml:space="preserve">   cicero    </w:t>
      </w:r>
      <w:r>
        <w:t xml:space="preserve">   licius    </w:t>
      </w:r>
      <w:r>
        <w:t xml:space="preserve">   plebians    </w:t>
      </w:r>
      <w:r>
        <w:t xml:space="preserve">   publius    </w:t>
      </w:r>
      <w:r>
        <w:t xml:space="preserve">   soothsayer    </w:t>
      </w:r>
      <w:r>
        <w:t xml:space="preserve">   calphurina    </w:t>
      </w:r>
      <w:r>
        <w:t xml:space="preserve">   casca    </w:t>
      </w:r>
      <w:r>
        <w:t xml:space="preserve">   ligarius    </w:t>
      </w:r>
      <w:r>
        <w:t xml:space="preserve">   trebonius    </w:t>
      </w:r>
      <w:r>
        <w:t xml:space="preserve">   cinna    </w:t>
      </w:r>
      <w:r>
        <w:t xml:space="preserve">   cassuis    </w:t>
      </w:r>
      <w:r>
        <w:t xml:space="preserve">   antony    </w:t>
      </w:r>
      <w:r>
        <w:t xml:space="preserve">   brutus    </w:t>
      </w:r>
      <w:r>
        <w:t xml:space="preserve">   caesar    </w:t>
      </w:r>
      <w:r>
        <w:t xml:space="preserve">   julius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2021-10-11T10:16:29Z</dcterms:created>
  <dcterms:modified xsi:type="dcterms:W3CDTF">2021-10-11T10:16:29Z</dcterms:modified>
</cp:coreProperties>
</file>