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Julius Caesar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tries to get Caesar to read a letter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is angry at the commoners for leaving Pompey and being excited for Julius Caesar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Vocab: A ghost or 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Vocab: A hole or opening make by ripping or tearing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did Portia stab herself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Vocab: An unusual happening thought to foretell the future; an extraordinary person or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Marullus's friend who is also a tribune of the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 reads Caesar's will and is one of the new leaders of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group of people that plan to kill Caesar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He stabs obeys and stabs Cassius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Wife of Caesar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Antony and___________win the war because they have higher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Portia has him run to the the Capitol to give Brutus a message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He kills himself after seeing that Cassius is dead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Vocab: Serious thought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Julius Caesar's last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Brutus wants to battle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convinces Caesar to go to the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Vocab: An elected judge ranking just below a consul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tells Caesar to "Beware the ides of March"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Antony's nephew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Vocab: To recall from exile; the act of recalling from exile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Vocab: A male slave; man of humble status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Brutus is visited by the__________of Julius Caesar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citizens force Antony to read Caesar's__________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"Beware the ides of___________"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Leader of Rome before Julius Caesar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Kills herself by swallowing hot coals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He stabs Caesar 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He/she creates the conspiracy and kills himself/herself in the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Vocab: To reach or arrive 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Julius Caesar</dc:title>
  <dcterms:created xsi:type="dcterms:W3CDTF">2021-10-11T10:16:24Z</dcterms:created>
  <dcterms:modified xsi:type="dcterms:W3CDTF">2021-10-11T10:16:24Z</dcterms:modified>
</cp:coreProperties>
</file>