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suicide    </w:t>
      </w:r>
      <w:r>
        <w:t xml:space="preserve">   cinna    </w:t>
      </w:r>
      <w:r>
        <w:t xml:space="preserve">   portia    </w:t>
      </w:r>
      <w:r>
        <w:t xml:space="preserve">   soothsayer    </w:t>
      </w:r>
      <w:r>
        <w:t xml:space="preserve">   March    </w:t>
      </w:r>
      <w:r>
        <w:t xml:space="preserve">   casca    </w:t>
      </w:r>
      <w:r>
        <w:t xml:space="preserve">   brutus    </w:t>
      </w:r>
      <w:r>
        <w:t xml:space="preserve">   murder    </w:t>
      </w:r>
      <w:r>
        <w:t xml:space="preserve">   conspiracy    </w:t>
      </w:r>
      <w:r>
        <w:t xml:space="preserve">   Shakespeare    </w:t>
      </w:r>
      <w:r>
        <w:t xml:space="preserve">   lucius    </w:t>
      </w:r>
      <w:r>
        <w:t xml:space="preserve">   sword    </w:t>
      </w:r>
      <w:r>
        <w:t xml:space="preserve">   cassius    </w:t>
      </w:r>
      <w:r>
        <w:t xml:space="preserve">   Rome    </w:t>
      </w:r>
      <w:r>
        <w:t xml:space="preserve">   Julius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2021-10-11T10:16:38Z</dcterms:created>
  <dcterms:modified xsi:type="dcterms:W3CDTF">2021-10-11T10:16:38Z</dcterms:modified>
</cp:coreProperties>
</file>