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Brutus    </w:t>
      </w:r>
      <w:r>
        <w:t xml:space="preserve">   Calpurnia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Cinna    </w:t>
      </w:r>
      <w:r>
        <w:t xml:space="preserve">   citizen    </w:t>
      </w:r>
      <w:r>
        <w:t xml:space="preserve">   conspirator    </w:t>
      </w:r>
      <w:r>
        <w:t xml:space="preserve">   death    </w:t>
      </w:r>
      <w:r>
        <w:t xml:space="preserve">   Flavius    </w:t>
      </w:r>
      <w:r>
        <w:t xml:space="preserve">   Julius Caesar    </w:t>
      </w:r>
      <w:r>
        <w:t xml:space="preserve">   Lucius    </w:t>
      </w:r>
      <w:r>
        <w:t xml:space="preserve">   Mark Anthony    </w:t>
      </w:r>
      <w:r>
        <w:t xml:space="preserve">   Metellus Cimber    </w:t>
      </w:r>
      <w:r>
        <w:t xml:space="preserve">   Portia    </w:t>
      </w:r>
      <w:r>
        <w:t xml:space="preserve">   Roman Republic    </w:t>
      </w:r>
      <w:r>
        <w:t xml:space="preserve">   Rome    </w:t>
      </w:r>
      <w:r>
        <w:t xml:space="preserve">   Senate    </w:t>
      </w:r>
      <w:r>
        <w:t xml:space="preserve">   servent    </w:t>
      </w:r>
      <w:r>
        <w:t xml:space="preserve">   Soldier    </w:t>
      </w:r>
      <w:r>
        <w:t xml:space="preserve">   Soothsayer    </w:t>
      </w:r>
      <w:r>
        <w:t xml:space="preserve">   Tragedy    </w:t>
      </w:r>
      <w:r>
        <w:t xml:space="preserve">   Trebonius    </w:t>
      </w:r>
      <w:r>
        <w:t xml:space="preserve">   tyrant    </w:t>
      </w:r>
      <w:r>
        <w:t xml:space="preserve">   William Shakespeare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</dc:title>
  <dcterms:created xsi:type="dcterms:W3CDTF">2021-10-11T10:16:43Z</dcterms:created>
  <dcterms:modified xsi:type="dcterms:W3CDTF">2021-10-11T10:16:43Z</dcterms:modified>
</cp:coreProperties>
</file>