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Julius Caesar Act 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only remaining member of the First Triumvirate?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Casca believes that Caesar's refusal of the crown is an act he is putting on in order to __ the crowd.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Cassius plants this in Brutus'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says he would've slit Caesar's throat given the chance?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Brutus' wife?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removed decorations from the statues of Caesar?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Caesar's Wife?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are the three known enemies of Caesar?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Cassius trying to persuade to join his cause?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Casca initially suggests that Caesar fainted in the market place, because the commoners had bad breath, but what was the real cause?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1warns Caesar to "Beware the Ides of March?"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making the contributors nervous?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Caesar's military general?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times does Caesar refuse the crown?: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Cassius doesn't think Caesar should be emperorer, because Cassius believes Caesar is 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Act I </dc:title>
  <dcterms:created xsi:type="dcterms:W3CDTF">2021-10-11T10:16:31Z</dcterms:created>
  <dcterms:modified xsi:type="dcterms:W3CDTF">2021-10-11T10:16:31Z</dcterms:modified>
</cp:coreProperties>
</file>