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Julius Caesar Acts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warns Caesar?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March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Brutus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 of the people ruled by trimvirate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convinces Caesar not to go to the senate?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"Et tu, Brute!" says...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Portia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Appeal to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nephew of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Shakespeare's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Logic with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Follower of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Excessive pride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Is Caesar deaf in one 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play on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Last to stab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Killed for his bad verses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lures antony away from the assissation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begs for the partion of his brother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Gives caesar letter of warning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acts are in this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Opposed antony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Stabbed caesar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name of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Emperor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offered caesar the crown?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Year author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underestimates Antony?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Do the people of rome support brutus during his speech?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 many times was caesar offered the crown?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did Portia stab herself with..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Son of shakespeare's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Acts 1-5</dc:title>
  <dcterms:created xsi:type="dcterms:W3CDTF">2021-10-11T10:16:16Z</dcterms:created>
  <dcterms:modified xsi:type="dcterms:W3CDTF">2021-10-11T10:16:16Z</dcterms:modified>
</cp:coreProperties>
</file>