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Julius Caesar Characters Act 1 &amp;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Artemidorus    </w:t>
      </w:r>
      <w:r>
        <w:t xml:space="preserve">   Ligarius    </w:t>
      </w:r>
      <w:r>
        <w:t xml:space="preserve">   Trebonius    </w:t>
      </w:r>
      <w:r>
        <w:t xml:space="preserve">   Lucius    </w:t>
      </w:r>
      <w:r>
        <w:t xml:space="preserve">   Soothsayer    </w:t>
      </w:r>
      <w:r>
        <w:t xml:space="preserve">   Casca    </w:t>
      </w:r>
      <w:r>
        <w:t xml:space="preserve">   Cassius    </w:t>
      </w:r>
      <w:r>
        <w:t xml:space="preserve">   Cicero    </w:t>
      </w:r>
      <w:r>
        <w:t xml:space="preserve">   Decius    </w:t>
      </w:r>
      <w:r>
        <w:t xml:space="preserve">   Portia    </w:t>
      </w:r>
      <w:r>
        <w:t xml:space="preserve">   Antony     </w:t>
      </w:r>
      <w:r>
        <w:t xml:space="preserve">   Calphurnia    </w:t>
      </w:r>
      <w:r>
        <w:t xml:space="preserve">   Brutus     </w:t>
      </w:r>
      <w:r>
        <w:t xml:space="preserve">   Caesar     </w:t>
      </w:r>
      <w:r>
        <w:t xml:space="preserve">   Marullus    </w:t>
      </w:r>
      <w:r>
        <w:t xml:space="preserve">   Flavius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Julius Caesar Characters Act 1 &amp; 2</dc:title>
  <dcterms:created xsi:type="dcterms:W3CDTF">2021-10-11T10:16:03Z</dcterms:created>
  <dcterms:modified xsi:type="dcterms:W3CDTF">2021-10-11T10:16:03Z</dcterms:modified>
</cp:coreProperties>
</file>