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Julius Caesar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Killed himself with Cassius's sword (Cassius's slave)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Killed Cassius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Brutus's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Portia swallowed burning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for a member of common people(of Rome)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servant in the house of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Gave Caesar the final stab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Flavius and Marullus are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Waits outside the Capitol to give Caesar a letter of warning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Greek location is the place where the great battle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 Caesar was offered, but he turned it down three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Festival celebrating health and fertility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Works with Antony in act 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Calpurnia has a _____ that almost Made Caesar not go to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 of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before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Gave second part of speech at Caesar's funneral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conspirator against Caesar ensures that Caesar comes to the capital on the Ides of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"Liberty! Freedom! _____ is dead!"(act three, scene one)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Caesar fell beside as he took his final breath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Crossword</dc:title>
  <dcterms:created xsi:type="dcterms:W3CDTF">2021-10-11T10:16:50Z</dcterms:created>
  <dcterms:modified xsi:type="dcterms:W3CDTF">2021-10-11T10:16:50Z</dcterms:modified>
</cp:coreProperties>
</file>