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 Escape Room Task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Caesar’s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Brought the mob to mutiny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Wrote the tragedy Julius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Suffers from epilepsy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Rises to power at the end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Called the “noblest Roman of them all”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Brutus'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Convinces Caesar to attend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Warned Caesar to “Beware the Ides of March"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Tries to warn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to stab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Convinces Brutus to join the conspiracy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Brutus’s servant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Escape Room Task One</dc:title>
  <dcterms:created xsi:type="dcterms:W3CDTF">2021-10-11T10:18:01Z</dcterms:created>
  <dcterms:modified xsi:type="dcterms:W3CDTF">2021-10-11T10:18:01Z</dcterms:modified>
</cp:coreProperties>
</file>