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Julius Caesar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Casca    </w:t>
      </w:r>
      <w:r>
        <w:t xml:space="preserve">   Antony    </w:t>
      </w:r>
      <w:r>
        <w:t xml:space="preserve">   Cassius    </w:t>
      </w:r>
      <w:r>
        <w:t xml:space="preserve">   Ides of March    </w:t>
      </w:r>
      <w:r>
        <w:t xml:space="preserve">   Caesar    </w:t>
      </w:r>
      <w:r>
        <w:t xml:space="preserve">   Brutus    </w:t>
      </w:r>
      <w:r>
        <w:t xml:space="preserve">   Conspiracy    </w:t>
      </w:r>
      <w:r>
        <w:t xml:space="preserve">   Daggers    </w:t>
      </w:r>
      <w:r>
        <w:t xml:space="preserve">   Power    </w:t>
      </w:r>
      <w:r>
        <w:t xml:space="preserve">   Greed    </w:t>
      </w:r>
      <w:r>
        <w:t xml:space="preserve">   Betrayal    </w:t>
      </w:r>
      <w:r>
        <w:t xml:space="preserve">   Honor    </w:t>
      </w:r>
      <w:r>
        <w:t xml:space="preserve">   Rome    </w:t>
      </w:r>
      <w:r>
        <w:t xml:space="preserve">   Conspirators    </w:t>
      </w:r>
      <w:r>
        <w:t xml:space="preserve">   Assassination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Word Search</dc:title>
  <dcterms:created xsi:type="dcterms:W3CDTF">2021-10-11T10:16:40Z</dcterms:created>
  <dcterms:modified xsi:type="dcterms:W3CDTF">2021-10-11T10:16:40Z</dcterms:modified>
</cp:coreProperties>
</file>