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Julius Caesar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Et tu Brute    </w:t>
      </w:r>
      <w:r>
        <w:t xml:space="preserve">   Conspiracy    </w:t>
      </w:r>
      <w:r>
        <w:t xml:space="preserve">   Asides    </w:t>
      </w:r>
      <w:r>
        <w:t xml:space="preserve">   Monologue    </w:t>
      </w:r>
      <w:r>
        <w:t xml:space="preserve">   Soliloquy    </w:t>
      </w:r>
      <w:r>
        <w:t xml:space="preserve">   Dreams    </w:t>
      </w:r>
      <w:r>
        <w:t xml:space="preserve">   Triumvirate    </w:t>
      </w:r>
      <w:r>
        <w:t xml:space="preserve">   Rome    </w:t>
      </w:r>
      <w:r>
        <w:t xml:space="preserve">   Artemidorus    </w:t>
      </w:r>
      <w:r>
        <w:t xml:space="preserve">   Antony    </w:t>
      </w:r>
      <w:r>
        <w:t xml:space="preserve">   Ides of March    </w:t>
      </w:r>
      <w:r>
        <w:t xml:space="preserve">   Soothsayer    </w:t>
      </w:r>
      <w:r>
        <w:t xml:space="preserve">   Cassius    </w:t>
      </w:r>
      <w:r>
        <w:t xml:space="preserve">   Brutus    </w:t>
      </w:r>
      <w:r>
        <w:t xml:space="preserve">   Julius Caesar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Caesar Word Search</dc:title>
  <dcterms:created xsi:type="dcterms:W3CDTF">2021-10-11T10:16:58Z</dcterms:created>
  <dcterms:modified xsi:type="dcterms:W3CDTF">2021-10-11T10:16:58Z</dcterms:modified>
</cp:coreProperties>
</file>