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Julius Caesar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Takes Antony away from the murder so he wouldn't interfere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Cassius' slave who kills Cassius at the latter's request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Recently defeated in the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person to stab Caesar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military leader who wants the crown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Goes to Caesar house the morning of the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Caesar asks him to do something its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Distract Caesar so they can carry out the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Arranges conspiracy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 of all that escorts Caesar to the senate conference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tell the people to stop celebrating Caesar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Married to one of the conspirators, she wants him to share his troubles with 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Caesar's nephew who returns to Rome after Caesar's 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Reports portia's death and finds Cassius's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Roman senator Casca talks to on the eve of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Warns Caesar of the Ides of March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Joins and then leads the conspiracy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Plants the forged letters for Cassius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</dc:title>
  <dcterms:created xsi:type="dcterms:W3CDTF">2021-10-11T10:17:16Z</dcterms:created>
  <dcterms:modified xsi:type="dcterms:W3CDTF">2021-10-11T10:17:16Z</dcterms:modified>
</cp:coreProperties>
</file>