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Scene of battle in Julius Caesar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Servant to Brutus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Captured by Antony's soldiers, mistaken for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to stab Caesar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... not that I loved Caesar less, but that I loved ___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_______, Romans, Countrymen, lend me your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Brutus'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Liberty! Freedom! _______ is dead!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Julius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Rome is built on this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Devoted follower of Caesar; defeats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Person Caesar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part of the second triumvirate with Antony and Octavius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refuses to kill Brutus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Reports Portia's death, discovers Cassius's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I have man's mind, but a women's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ruler over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Antony spoke at Caesar's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Organizes the conspiracy &amp; gets Brutus to join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roman political general who defeated pompey.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Tribune who breaks up crowd waiting to honor Caesar's triumph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Wishes Cassius well in his enterprise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Servant to Brutus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adopted son of Caesar who comes back and joins Marc Antony to get revenge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Holds Brutus suicide sword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Servant of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"Beware the Ides of March"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Caesar's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Caesar's friend, who join the conspiratorsm and double-crosses his friend by stabbing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Officer that guards tent in sardis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Distracts Caesar's attention so the conspirators can carry out their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Beware the ides of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Antony offered Caesar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Plants the forged letters for Cassius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2021-10-11T10:16:14Z</dcterms:created>
  <dcterms:modified xsi:type="dcterms:W3CDTF">2021-10-11T10:16:14Z</dcterms:modified>
</cp:coreProperties>
</file>