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pompey    </w:t>
      </w:r>
      <w:r>
        <w:t xml:space="preserve">   lepidus    </w:t>
      </w:r>
      <w:r>
        <w:t xml:space="preserve">   portia    </w:t>
      </w:r>
      <w:r>
        <w:t xml:space="preserve">   calpurnia    </w:t>
      </w:r>
      <w:r>
        <w:t xml:space="preserve">   casca    </w:t>
      </w:r>
      <w:r>
        <w:t xml:space="preserve">   assassination    </w:t>
      </w:r>
      <w:r>
        <w:t xml:space="preserve">   soothsayer    </w:t>
      </w:r>
      <w:r>
        <w:t xml:space="preserve">   octavius    </w:t>
      </w:r>
      <w:r>
        <w:t xml:space="preserve">   rome    </w:t>
      </w:r>
      <w:r>
        <w:t xml:space="preserve">   conspirators    </w:t>
      </w:r>
      <w:r>
        <w:t xml:space="preserve">   cassius    </w:t>
      </w:r>
      <w:r>
        <w:t xml:space="preserve">   brutus    </w:t>
      </w:r>
      <w:r>
        <w:t xml:space="preserve">   antony    </w:t>
      </w:r>
      <w:r>
        <w:t xml:space="preserve">   ides    </w:t>
      </w:r>
      <w:r>
        <w:t xml:space="preserve">   caesar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2021-10-11T10:17:11Z</dcterms:created>
  <dcterms:modified xsi:type="dcterms:W3CDTF">2021-10-11T10:17:11Z</dcterms:modified>
</cp:coreProperties>
</file>