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Artemidorus    </w:t>
      </w:r>
      <w:r>
        <w:t xml:space="preserve">   Popilius Lena    </w:t>
      </w:r>
      <w:r>
        <w:t xml:space="preserve">   Pindarus    </w:t>
      </w:r>
      <w:r>
        <w:t xml:space="preserve">   Dardanius    </w:t>
      </w:r>
      <w:r>
        <w:t xml:space="preserve">   Strato    </w:t>
      </w:r>
      <w:r>
        <w:t xml:space="preserve">   Volumnius    </w:t>
      </w:r>
      <w:r>
        <w:t xml:space="preserve">   Cimber    </w:t>
      </w:r>
      <w:r>
        <w:t xml:space="preserve">   Trebonius    </w:t>
      </w:r>
      <w:r>
        <w:t xml:space="preserve">   Lepidus    </w:t>
      </w:r>
      <w:r>
        <w:t xml:space="preserve">   Shakespeare    </w:t>
      </w:r>
      <w:r>
        <w:t xml:space="preserve">   Soothsayer    </w:t>
      </w:r>
      <w:r>
        <w:t xml:space="preserve">   Marullus    </w:t>
      </w:r>
      <w:r>
        <w:t xml:space="preserve">   Flavius    </w:t>
      </w:r>
      <w:r>
        <w:t xml:space="preserve">   Cinna    </w:t>
      </w:r>
      <w:r>
        <w:t xml:space="preserve">   Calphurnia    </w:t>
      </w:r>
      <w:r>
        <w:t xml:space="preserve">   Portia    </w:t>
      </w:r>
      <w:r>
        <w:t xml:space="preserve">   Lucius    </w:t>
      </w:r>
      <w:r>
        <w:t xml:space="preserve">   Messala    </w:t>
      </w:r>
      <w:r>
        <w:t xml:space="preserve">   Casca    </w:t>
      </w:r>
      <w:r>
        <w:t xml:space="preserve">   Decius Brutus    </w:t>
      </w:r>
      <w:r>
        <w:t xml:space="preserve">   Marcus Brutus    </w:t>
      </w:r>
      <w:r>
        <w:t xml:space="preserve">   Cassius    </w:t>
      </w:r>
      <w:r>
        <w:t xml:space="preserve">   Mark Antony    </w:t>
      </w:r>
      <w:r>
        <w:t xml:space="preserve">   Octavian    </w:t>
      </w:r>
      <w:r>
        <w:t xml:space="preserve">   Julius Caesar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2021-10-11T10:17:20Z</dcterms:created>
  <dcterms:modified xsi:type="dcterms:W3CDTF">2021-10-11T10:17:20Z</dcterms:modified>
</cp:coreProperties>
</file>