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Julius Caesr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caesars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killed cassius?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Wheredid it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conspirator that seen the Feast of Lupercal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killed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Caesar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dies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did Portia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convinces caesar to go to the capitol?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times was Caesar stabbed?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follows Brutus's lead without knowing anything?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killed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Caesrars Most Loyal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manipulated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ides of March?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Caesars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portia do to show shes loyal to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Sopporter of Pompeii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the most honorable man in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Why were the conspirators scared of caesar?</w:t>
            </w:r>
          </w:p>
        </w:tc>
      </w:tr>
    </w:tbl>
    <w:p>
      <w:pPr>
        <w:pStyle w:val="WordBankMedium"/>
      </w:pPr>
      <w:r>
        <w:t xml:space="preserve">   Cassius    </w:t>
      </w:r>
      <w:r>
        <w:t xml:space="preserve">   Strado    </w:t>
      </w:r>
      <w:r>
        <w:t xml:space="preserve">   Conspiritors    </w:t>
      </w:r>
      <w:r>
        <w:t xml:space="preserve">   Poison    </w:t>
      </w:r>
      <w:r>
        <w:t xml:space="preserve">   Pompey    </w:t>
      </w:r>
      <w:r>
        <w:t xml:space="preserve">   Rome    </w:t>
      </w:r>
      <w:r>
        <w:t xml:space="preserve">   Pindarus    </w:t>
      </w:r>
      <w:r>
        <w:t xml:space="preserve">   stabherself    </w:t>
      </w:r>
      <w:r>
        <w:t xml:space="preserve">   Brutus    </w:t>
      </w:r>
      <w:r>
        <w:t xml:space="preserve">   Casca    </w:t>
      </w:r>
      <w:r>
        <w:t xml:space="preserve">   Flavius    </w:t>
      </w:r>
      <w:r>
        <w:t xml:space="preserve">   Antony    </w:t>
      </w:r>
      <w:r>
        <w:t xml:space="preserve">   Octavius    </w:t>
      </w:r>
      <w:r>
        <w:t xml:space="preserve">   Power    </w:t>
      </w:r>
      <w:r>
        <w:t xml:space="preserve">   Calpernia    </w:t>
      </w:r>
      <w:r>
        <w:t xml:space="preserve">   Marchfifteenth    </w:t>
      </w:r>
      <w:r>
        <w:t xml:space="preserve">   Decius    </w:t>
      </w:r>
      <w:r>
        <w:t xml:space="preserve">   Caiusligarius    </w:t>
      </w:r>
      <w:r>
        <w:t xml:space="preserve">   twentythree    </w:t>
      </w:r>
      <w:r>
        <w:t xml:space="preserve">   Capitol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Caesr Crossword</dc:title>
  <dcterms:created xsi:type="dcterms:W3CDTF">2021-10-11T10:17:32Z</dcterms:created>
  <dcterms:modified xsi:type="dcterms:W3CDTF">2021-10-11T10:17:32Z</dcterms:modified>
</cp:coreProperties>
</file>