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Antony    </w:t>
      </w:r>
      <w:r>
        <w:t xml:space="preserve">   Aside    </w:t>
      </w:r>
      <w:r>
        <w:t xml:space="preserve">   Blank Verse    </w:t>
      </w:r>
      <w:r>
        <w:t xml:space="preserve">   Brutus    </w:t>
      </w:r>
      <w:r>
        <w:t xml:space="preserve">   Caesar    </w:t>
      </w:r>
      <w:r>
        <w:t xml:space="preserve">   Calpurnia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Conspirators    </w:t>
      </w:r>
      <w:r>
        <w:t xml:space="preserve">   Decius    </w:t>
      </w:r>
      <w:r>
        <w:t xml:space="preserve">   Flavius    </w:t>
      </w:r>
      <w:r>
        <w:t xml:space="preserve">   Globe    </w:t>
      </w:r>
      <w:r>
        <w:t xml:space="preserve">   Ides of March    </w:t>
      </w:r>
      <w:r>
        <w:t xml:space="preserve">   Ligarius    </w:t>
      </w:r>
      <w:r>
        <w:t xml:space="preserve">   Lupercal    </w:t>
      </w:r>
      <w:r>
        <w:t xml:space="preserve">   Marullus    </w:t>
      </w:r>
      <w:r>
        <w:t xml:space="preserve">   Metellus    </w:t>
      </w:r>
      <w:r>
        <w:t xml:space="preserve">   Pompey    </w:t>
      </w:r>
      <w:r>
        <w:t xml:space="preserve">   Portia    </w:t>
      </w:r>
      <w:r>
        <w:t xml:space="preserve">   Rome    </w:t>
      </w:r>
      <w:r>
        <w:t xml:space="preserve">   Shakespeare    </w:t>
      </w:r>
      <w:r>
        <w:t xml:space="preserve">   Soliloquy    </w:t>
      </w:r>
      <w:r>
        <w:t xml:space="preserve">   Soothsayer    </w:t>
      </w:r>
      <w:r>
        <w:t xml:space="preserve">   Tragedy    </w:t>
      </w:r>
      <w:r>
        <w:t xml:space="preserve">   Tragic Hero    </w:t>
      </w:r>
      <w:r>
        <w:t xml:space="preserve">   Trebonius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Casar</dc:title>
  <dcterms:created xsi:type="dcterms:W3CDTF">2021-10-11T10:17:00Z</dcterms:created>
  <dcterms:modified xsi:type="dcterms:W3CDTF">2021-10-11T10:17:00Z</dcterms:modified>
</cp:coreProperties>
</file>