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Juluis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Heir of Julius Caesar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Servant to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What do the ravens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report Portias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vows to follow Brutus?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Mistaken for the conspirator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Caesars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Who's forces won between Octavius and Brutus?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holds Brutus's suicide sword?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first to stab Caesar?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Senator and famous speaker of Rome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sickness Caesar had that caused him to fall down in the market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killed Julius Caesar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Italian 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Servant to Brutus (C)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killed Cassius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offered Caesar the crown?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Brutus's servant who refuses to kill him.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Warns Caesar to "Beware The Ides of March"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Brutus's wife?</w:t>
            </w:r>
          </w:p>
        </w:tc>
      </w:tr>
    </w:tbl>
    <w:p>
      <w:pPr>
        <w:pStyle w:val="WordBankMedium"/>
      </w:pPr>
      <w:r>
        <w:t xml:space="preserve">   Death    </w:t>
      </w:r>
      <w:r>
        <w:t xml:space="preserve">   Brutus     </w:t>
      </w:r>
      <w:r>
        <w:t xml:space="preserve">   Pindarus    </w:t>
      </w:r>
      <w:r>
        <w:t xml:space="preserve">   Portia     </w:t>
      </w:r>
      <w:r>
        <w:t xml:space="preserve">   Conspirators     </w:t>
      </w:r>
      <w:r>
        <w:t xml:space="preserve">   Epilepsy     </w:t>
      </w:r>
      <w:r>
        <w:t xml:space="preserve">   Mark Antony     </w:t>
      </w:r>
      <w:r>
        <w:t xml:space="preserve">   Casca    </w:t>
      </w:r>
      <w:r>
        <w:t xml:space="preserve">   Strato    </w:t>
      </w:r>
      <w:r>
        <w:t xml:space="preserve">   Ligaruis     </w:t>
      </w:r>
      <w:r>
        <w:t xml:space="preserve">   Calpurnia     </w:t>
      </w:r>
      <w:r>
        <w:t xml:space="preserve">   Claudius    </w:t>
      </w:r>
      <w:r>
        <w:t xml:space="preserve">   Soothsayer    </w:t>
      </w:r>
      <w:r>
        <w:t xml:space="preserve">   Rome     </w:t>
      </w:r>
      <w:r>
        <w:t xml:space="preserve">   Octavius     </w:t>
      </w:r>
      <w:r>
        <w:t xml:space="preserve">   Dardanius     </w:t>
      </w:r>
      <w:r>
        <w:t xml:space="preserve">   Cinna the poet    </w:t>
      </w:r>
      <w:r>
        <w:t xml:space="preserve">   Messala     </w:t>
      </w:r>
      <w:r>
        <w:t xml:space="preserve">   Varro    </w:t>
      </w:r>
      <w:r>
        <w:t xml:space="preserve">   Cicero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Juluis Caesar</dc:title>
  <dcterms:created xsi:type="dcterms:W3CDTF">2021-10-11T10:18:01Z</dcterms:created>
  <dcterms:modified xsi:type="dcterms:W3CDTF">2021-10-11T10:18:01Z</dcterms:modified>
</cp:coreProperties>
</file>