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antique car show    </w:t>
      </w:r>
      <w:r>
        <w:t xml:space="preserve">   balloons    </w:t>
      </w:r>
      <w:r>
        <w:t xml:space="preserve">   barbecue    </w:t>
      </w:r>
      <w:r>
        <w:t xml:space="preserve">   Bell    </w:t>
      </w:r>
      <w:r>
        <w:t xml:space="preserve">   betsy ross    </w:t>
      </w:r>
      <w:r>
        <w:t xml:space="preserve">   blue    </w:t>
      </w:r>
      <w:r>
        <w:t xml:space="preserve">   brave    </w:t>
      </w:r>
      <w:r>
        <w:t xml:space="preserve">   candy    </w:t>
      </w:r>
      <w:r>
        <w:t xml:space="preserve">   clowns    </w:t>
      </w:r>
      <w:r>
        <w:t xml:space="preserve">   constitution    </w:t>
      </w:r>
      <w:r>
        <w:t xml:space="preserve">   corn on the cob    </w:t>
      </w:r>
      <w:r>
        <w:t xml:space="preserve">   cotton candy    </w:t>
      </w:r>
      <w:r>
        <w:t xml:space="preserve">   family    </w:t>
      </w:r>
      <w:r>
        <w:t xml:space="preserve">   fireworks    </w:t>
      </w:r>
      <w:r>
        <w:t xml:space="preserve">   flag    </w:t>
      </w:r>
      <w:r>
        <w:t xml:space="preserve">   flip flops    </w:t>
      </w:r>
      <w:r>
        <w:t xml:space="preserve">   freedom ring    </w:t>
      </w:r>
      <w:r>
        <w:t xml:space="preserve">   hat    </w:t>
      </w:r>
      <w:r>
        <w:t xml:space="preserve">   heat    </w:t>
      </w:r>
      <w:r>
        <w:t xml:space="preserve">   horses    </w:t>
      </w:r>
      <w:r>
        <w:t xml:space="preserve">   independence    </w:t>
      </w:r>
      <w:r>
        <w:t xml:space="preserve">   land of the free    </w:t>
      </w:r>
      <w:r>
        <w:t xml:space="preserve">   Liberty    </w:t>
      </w:r>
      <w:r>
        <w:t xml:space="preserve">   music    </w:t>
      </w:r>
      <w:r>
        <w:t xml:space="preserve">   parade    </w:t>
      </w:r>
      <w:r>
        <w:t xml:space="preserve">   patriotic    </w:t>
      </w:r>
      <w:r>
        <w:t xml:space="preserve">   red    </w:t>
      </w:r>
      <w:r>
        <w:t xml:space="preserve">   rodeo    </w:t>
      </w:r>
      <w:r>
        <w:t xml:space="preserve">   shorts    </w:t>
      </w:r>
      <w:r>
        <w:t xml:space="preserve">   sirens    </w:t>
      </w:r>
      <w:r>
        <w:t xml:space="preserve">   sparklers    </w:t>
      </w:r>
      <w:r>
        <w:t xml:space="preserve">   stars and stripes    </w:t>
      </w:r>
      <w:r>
        <w:t xml:space="preserve">   Statue of Liberty    </w:t>
      </w:r>
      <w:r>
        <w:t xml:space="preserve">   summertime    </w:t>
      </w:r>
      <w:r>
        <w:t xml:space="preserve">   tee shirt    </w:t>
      </w:r>
      <w:r>
        <w:t xml:space="preserve">   uncle sam    </w:t>
      </w:r>
      <w:r>
        <w:t xml:space="preserve">   united states of america    </w:t>
      </w:r>
      <w:r>
        <w:t xml:space="preserve">   water fights    </w:t>
      </w:r>
      <w:r>
        <w:t xml:space="preserve">   watermelon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</dc:title>
  <dcterms:created xsi:type="dcterms:W3CDTF">2021-10-11T10:17:52Z</dcterms:created>
  <dcterms:modified xsi:type="dcterms:W3CDTF">2021-10-11T10:17:52Z</dcterms:modified>
</cp:coreProperties>
</file>