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July 4th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Thomas Paine's pamphlet started the move to Independence was named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hold these truths to be self-evident that all men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did they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gun salute for each state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were the two first battles of the Revolutionary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Committee of Five Thomas Jefferson was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did Adams offer to Jefferson to write the declaration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Commitee of Five Robert Livingston was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Adams and Jefferson both became president both died on same day in 1826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two passages from the Declaration were rejected before passage one being censure to people of England the other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painted the Committee of Five presentation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King was ruling Britain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Another term for 4th of July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Committe of Five John Adams was from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passed resolving the colonies on July 2 1776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Committe of Five Roger Sherman was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declared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July 4th celebrates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rode with Paul Revere to warn of British coming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1778 George Washington celebrated July 4th by ordering what for his troops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President of The Continental Congress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Committee of Five Benjamin Franklin was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often used as a celebration display on the 4th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John Adams Thomas Jefferson Benjamin Franklin Roger Sherman and Robert Livingston were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printed the first broadside of The Declaration of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wrote most of the draft of the Declaration of Independence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4th </dc:title>
  <dcterms:created xsi:type="dcterms:W3CDTF">2021-10-11T10:17:55Z</dcterms:created>
  <dcterms:modified xsi:type="dcterms:W3CDTF">2021-10-11T10:17:55Z</dcterms:modified>
</cp:coreProperties>
</file>