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Benjamin Franklin proposed which bird as the national bird of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city that has the largest 4th of July fireworks display.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oldest signer of the Declaration of Independence.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Americans consume approximately 150 million of this food on every 4th of July.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Country that hosts the largest 4th of July celebrations outside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only signer of the Declaration of Independence to recant his support of the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of the two daughters of the 44th U.S. President, was born on the 4th of July?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“Father of American Music” was born on July 4, 1826.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first signee of the Declaration of Independence.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Country who gifted the Statue of Liberty to the citizens of the United States, on the Fourth of July, in 1886.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state to recognize the 4th of July as a holiday.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only U.S. President born on the 4th of 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designer of the 50 star flag?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George Washington ordered what type of drink for American soldiers to celebrate the 4th.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Crossword Puzzle</dc:title>
  <dcterms:created xsi:type="dcterms:W3CDTF">2021-10-11T10:18:11Z</dcterms:created>
  <dcterms:modified xsi:type="dcterms:W3CDTF">2021-10-11T10:18:11Z</dcterms:modified>
</cp:coreProperties>
</file>