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July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Handy........? at G&amp;H Pride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Open ........ at Little Jester Nursery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Pretoria .............? Eiendomme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Smoking ...........? for wholesale prices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Mobile Holistic Massage call ..........?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Capital Park Community ..................? Forum Sub-Sector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Xcel ............?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...............? Tuindienste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.............? classes at Vasti van Wyk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specializes in Boerekkos like Ouma use to make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Enviroment friendly products at ...........?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................? Away refrigeration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Midstream ..................?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B. Coetsee &amp; Sons specialize in Electrical &amp; ,,,,,,,,,,?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Pest Control ................?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...................? Ondersteuning by Morrison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Marie at .......? does nails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Contact .........? @ Strydom business consulting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Debt  ..................? get help now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Free System check at Pta Auto ..................?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UR ..............?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Name of petshop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Church of ............?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Smart ............ Nursery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Visit smart Dog for your ..........? grooming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Slots at Night Cap ........?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Who would u contact for Alarms and security solutions?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who does plumbing?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Soaps &amp; Detergents at Mr.........?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Where to buy take aways?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Crossword</dc:title>
  <dcterms:created xsi:type="dcterms:W3CDTF">2021-10-11T10:17:28Z</dcterms:created>
  <dcterms:modified xsi:type="dcterms:W3CDTF">2021-10-11T10:17:28Z</dcterms:modified>
</cp:coreProperties>
</file>