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Jumanji : Welcome To The Jungle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Was musste zuruckgegeben werden?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Wer spielt Kevin Hart?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Wer waren die Verteidiger?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Was war des erste Tier?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Was macht Moose Finbar explodieren?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Wo wurde das Jumanji Brettspiel gefunden?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Wie lange war Alex im Spiel stecken geblieben?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Was ist die Schwache von Ruby Roundhouse?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Wie viele Leben hetten sie jeweils?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Welcher Schauspieler spielt Dr. Smolder Bravestone?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Wie hat Alex seine Tochter benannt?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Welches Fahrzeug wurde aus dem Lager genommen?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Wie heisst der Film?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Wo wurde dieser Film gedreht?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Wer war der Bosewicht?</w:t>
            </w:r>
          </w:p>
        </w:tc>
      </w:tr>
    </w:tbl>
    <w:p>
      <w:pPr>
        <w:pStyle w:val="WordBankMedium"/>
      </w:pPr>
      <w:r>
        <w:t xml:space="preserve">   Jumanji    </w:t>
      </w:r>
      <w:r>
        <w:t xml:space="preserve">   Dwayne Johnson    </w:t>
      </w:r>
      <w:r>
        <w:t xml:space="preserve">   Moose Finbar    </w:t>
      </w:r>
      <w:r>
        <w:t xml:space="preserve">   Cake    </w:t>
      </w:r>
      <w:r>
        <w:t xml:space="preserve">   The Jewel    </w:t>
      </w:r>
      <w:r>
        <w:t xml:space="preserve">   Van Pelt    </w:t>
      </w:r>
      <w:r>
        <w:t xml:space="preserve">   Twenty Years    </w:t>
      </w:r>
      <w:r>
        <w:t xml:space="preserve">   Helicopter    </w:t>
      </w:r>
      <w:r>
        <w:t xml:space="preserve">   Venom    </w:t>
      </w:r>
      <w:r>
        <w:t xml:space="preserve">   Bethany    </w:t>
      </w:r>
      <w:r>
        <w:t xml:space="preserve">   Beach    </w:t>
      </w:r>
      <w:r>
        <w:t xml:space="preserve">   Hawaii    </w:t>
      </w:r>
      <w:r>
        <w:t xml:space="preserve">   Hippo    </w:t>
      </w:r>
      <w:r>
        <w:t xml:space="preserve">   Jaguars    </w:t>
      </w:r>
      <w:r>
        <w:t xml:space="preserve">   three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Jumanji : Welcome To The Jungle</dc:title>
  <dcterms:created xsi:type="dcterms:W3CDTF">2021-10-11T10:17:37Z</dcterms:created>
  <dcterms:modified xsi:type="dcterms:W3CDTF">2021-10-11T10:17:37Z</dcterms:modified>
</cp:coreProperties>
</file>