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Jumanji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Friends    </w:t>
      </w:r>
      <w:r>
        <w:t xml:space="preserve">   High School    </w:t>
      </w:r>
      <w:r>
        <w:t xml:space="preserve">   Movie    </w:t>
      </w:r>
      <w:r>
        <w:t xml:space="preserve">   Boomerang    </w:t>
      </w:r>
      <w:r>
        <w:t xml:space="preserve">   Dr Bravestone    </w:t>
      </w:r>
      <w:r>
        <w:t xml:space="preserve">   Ruby Roundhouse    </w:t>
      </w:r>
      <w:r>
        <w:t xml:space="preserve">   Professor Shelley Oberon    </w:t>
      </w:r>
      <w:r>
        <w:t xml:space="preserve">   Jack Black    </w:t>
      </w:r>
      <w:r>
        <w:t xml:space="preserve">   Funny    </w:t>
      </w:r>
      <w:r>
        <w:t xml:space="preserve">   Van Pelt    </w:t>
      </w:r>
      <w:r>
        <w:t xml:space="preserve">   Fridge    </w:t>
      </w:r>
      <w:r>
        <w:t xml:space="preserve">   Spencer    </w:t>
      </w:r>
      <w:r>
        <w:t xml:space="preserve">   Weaknesses    </w:t>
      </w:r>
      <w:r>
        <w:t xml:space="preserve">   Strengths    </w:t>
      </w:r>
      <w:r>
        <w:t xml:space="preserve">   Africa    </w:t>
      </w:r>
      <w:r>
        <w:t xml:space="preserve">   Teenagers    </w:t>
      </w:r>
      <w:r>
        <w:t xml:space="preserve">   Avatar    </w:t>
      </w:r>
      <w:r>
        <w:t xml:space="preserve">   Game    </w:t>
      </w:r>
      <w:r>
        <w:t xml:space="preserve">   Jungle    </w:t>
      </w:r>
      <w:r>
        <w:t xml:space="preserve">   Adventure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Jumanji Word Search</dc:title>
  <dcterms:created xsi:type="dcterms:W3CDTF">2021-10-11T10:17:50Z</dcterms:created>
  <dcterms:modified xsi:type="dcterms:W3CDTF">2021-10-11T10:17:50Z</dcterms:modified>
</cp:coreProperties>
</file>