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Jumbled up Jumbo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won against Abraham Lincoln the first election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which party formed in the North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side wanted Slavery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found in California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side wanted popular soverighty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type of mob attacked Laurence, Kansas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was elected president in 1860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attacked Harpers Ferry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book was published in 1852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arsanel was captured on October 16, 1859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argued he was a free man after his owner 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act happened in 1850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became president in 1856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did the south not trust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Missourians voted Illegally 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Jumbled up Jumbo</dc:title>
  <dcterms:created xsi:type="dcterms:W3CDTF">2021-10-11T10:17:15Z</dcterms:created>
  <dcterms:modified xsi:type="dcterms:W3CDTF">2021-10-11T10:17:15Z</dcterms:modified>
</cp:coreProperties>
</file>