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Jump Start Your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waffle    </w:t>
      </w:r>
      <w:r>
        <w:t xml:space="preserve">   tofu    </w:t>
      </w:r>
      <w:r>
        <w:t xml:space="preserve">   yogurt    </w:t>
      </w:r>
      <w:r>
        <w:t xml:space="preserve">   hummus    </w:t>
      </w:r>
      <w:r>
        <w:t xml:space="preserve">   beans    </w:t>
      </w:r>
      <w:r>
        <w:t xml:space="preserve">   avocado    </w:t>
      </w:r>
      <w:r>
        <w:t xml:space="preserve">   peanutbutter    </w:t>
      </w:r>
      <w:r>
        <w:t xml:space="preserve">   tortilla    </w:t>
      </w:r>
      <w:r>
        <w:t xml:space="preserve">   spinach    </w:t>
      </w:r>
      <w:r>
        <w:t xml:space="preserve">   ham    </w:t>
      </w:r>
      <w:r>
        <w:t xml:space="preserve">   granola    </w:t>
      </w:r>
      <w:r>
        <w:t xml:space="preserve">   bagel    </w:t>
      </w:r>
      <w:r>
        <w:t xml:space="preserve">   kefir    </w:t>
      </w:r>
      <w:r>
        <w:t xml:space="preserve">   quinoa    </w:t>
      </w:r>
      <w:r>
        <w:t xml:space="preserve">   egg    </w:t>
      </w:r>
      <w:r>
        <w:t xml:space="preserve">   banana    </w:t>
      </w:r>
      <w:r>
        <w:t xml:space="preserve">   salsa    </w:t>
      </w:r>
      <w:r>
        <w:t xml:space="preserve">   oatmeal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Jump Start Your Day</dc:title>
  <dcterms:created xsi:type="dcterms:W3CDTF">2021-10-11T10:18:17Z</dcterms:created>
  <dcterms:modified xsi:type="dcterms:W3CDTF">2021-10-11T10:18:17Z</dcterms:modified>
</cp:coreProperties>
</file>