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June 2015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 Watermelon    </w:t>
      </w:r>
      <w:r>
        <w:t xml:space="preserve">   Friends    </w:t>
      </w:r>
      <w:r>
        <w:t xml:space="preserve">   Bike Week    </w:t>
      </w:r>
      <w:r>
        <w:t xml:space="preserve">   Sunshine    </w:t>
      </w:r>
      <w:r>
        <w:t xml:space="preserve">   IceCream    </w:t>
      </w:r>
      <w:r>
        <w:t xml:space="preserve">   Skateboarding    </w:t>
      </w:r>
      <w:r>
        <w:t xml:space="preserve">   Sprinkler    </w:t>
      </w:r>
      <w:r>
        <w:t xml:space="preserve">   FathersDay    </w:t>
      </w:r>
      <w:r>
        <w:t xml:space="preserve">    Swimming    </w:t>
      </w:r>
      <w:r>
        <w:t xml:space="preserve">   Pool    </w:t>
      </w:r>
      <w:r>
        <w:t xml:space="preserve">   Caribbean    </w:t>
      </w:r>
      <w:r>
        <w:t xml:space="preserve">   Sweat    </w:t>
      </w:r>
      <w:r>
        <w:t xml:space="preserve">   Hot    </w:t>
      </w:r>
      <w:r>
        <w:t xml:space="preserve">   Summer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2015</dc:title>
  <dcterms:created xsi:type="dcterms:W3CDTF">2021-10-11T10:16:53Z</dcterms:created>
  <dcterms:modified xsi:type="dcterms:W3CDTF">2021-10-11T10:16:53Z</dcterms:modified>
</cp:coreProperties>
</file>