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June 2017 National Safety Month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Woods    </w:t>
      </w:r>
      <w:r>
        <w:t xml:space="preserve">   Whistle    </w:t>
      </w:r>
      <w:r>
        <w:t xml:space="preserve">   Water    </w:t>
      </w:r>
      <w:r>
        <w:t xml:space="preserve">   Tent    </w:t>
      </w:r>
      <w:r>
        <w:t xml:space="preserve">   Swimming    </w:t>
      </w:r>
      <w:r>
        <w:t xml:space="preserve">   Sunscreen    </w:t>
      </w:r>
      <w:r>
        <w:t xml:space="preserve">   Shallow    </w:t>
      </w:r>
      <w:r>
        <w:t xml:space="preserve">   Life Jacket    </w:t>
      </w:r>
      <w:r>
        <w:t xml:space="preserve">   Knife    </w:t>
      </w:r>
      <w:r>
        <w:t xml:space="preserve">   Kayak    </w:t>
      </w:r>
      <w:r>
        <w:t xml:space="preserve">   Hydration    </w:t>
      </w:r>
      <w:r>
        <w:t xml:space="preserve">   Food    </w:t>
      </w:r>
      <w:r>
        <w:t xml:space="preserve">   Float    </w:t>
      </w:r>
      <w:r>
        <w:t xml:space="preserve">   Flashlight    </w:t>
      </w:r>
      <w:r>
        <w:t xml:space="preserve">   Fishing    </w:t>
      </w:r>
      <w:r>
        <w:t xml:space="preserve">   First Aid    </w:t>
      </w:r>
      <w:r>
        <w:t xml:space="preserve">   Deep    </w:t>
      </w:r>
      <w:r>
        <w:t xml:space="preserve">   Current    </w:t>
      </w:r>
      <w:r>
        <w:t xml:space="preserve">   Compass    </w:t>
      </w:r>
      <w:r>
        <w:t xml:space="preserve">   Canoeing    </w:t>
      </w:r>
      <w:r>
        <w:t xml:space="preserve">   Camping    </w:t>
      </w:r>
      <w:r>
        <w:t xml:space="preserve">   Campfire    </w:t>
      </w:r>
      <w:r>
        <w:t xml:space="preserve">   Bug Spray    </w:t>
      </w:r>
      <w:r>
        <w:t xml:space="preserve">   Boat    </w:t>
      </w:r>
      <w:r>
        <w:t xml:space="preserve">   Beach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2017 National Safety Month Word Find</dc:title>
  <dcterms:created xsi:type="dcterms:W3CDTF">2021-10-11T10:17:01Z</dcterms:created>
  <dcterms:modified xsi:type="dcterms:W3CDTF">2021-10-11T10:17:01Z</dcterms:modified>
</cp:coreProperties>
</file>