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June 25, 2018</w:t>
      </w:r>
    </w:p>
    <w:p>
      <w:pPr>
        <w:pStyle w:val="Questions"/>
      </w:pPr>
      <w:r>
        <w:t xml:space="preserve">1. EGWHIREO </w:t>
      </w:r>
      <w:r>
        <w:rPr>
          <w:u w:val="single"/>
        </w:rPr>
        <w:t xml:space="preserve">__Whereigo________________________________</w:t>
      </w:r>
    </w:p>
    <w:p>
      <w:pPr>
        <w:pStyle w:val="Questions"/>
      </w:pPr>
      <w:r>
        <w:t xml:space="preserve">2. MCEASWB </w:t>
      </w:r>
      <w:r>
        <w:rPr>
          <w:u w:val="single"/>
        </w:rPr>
        <w:t xml:space="preserve">__webcams__________________________________</w:t>
      </w:r>
    </w:p>
    <w:p>
      <w:pPr>
        <w:pStyle w:val="Questions"/>
      </w:pPr>
      <w:r>
        <w:t xml:space="preserve">3. TEBTRLOEX </w:t>
      </w:r>
      <w:r>
        <w:rPr>
          <w:u w:val="single"/>
        </w:rPr>
        <w:t xml:space="preserve">__Letterbox______________________________</w:t>
      </w:r>
    </w:p>
    <w:p>
      <w:pPr>
        <w:pStyle w:val="Questions"/>
      </w:pPr>
      <w:r>
        <w:t xml:space="preserve">4. SIWETBE </w:t>
      </w:r>
      <w:r>
        <w:rPr>
          <w:u w:val="single"/>
        </w:rPr>
        <w:t xml:space="preserve">__Website__________________________________</w:t>
      </w:r>
    </w:p>
    <w:p>
      <w:pPr>
        <w:pStyle w:val="Questions"/>
      </w:pPr>
      <w:r>
        <w:t xml:space="preserve">5. AAPHTNSC </w:t>
      </w:r>
      <w:r>
        <w:rPr>
          <w:u w:val="single"/>
        </w:rPr>
        <w:t xml:space="preserve">__SnapChat________________________________</w:t>
      </w:r>
    </w:p>
    <w:p>
      <w:pPr>
        <w:pStyle w:val="Questions"/>
      </w:pPr>
      <w:r>
        <w:t xml:space="preserve">6. ABOKOFCE </w:t>
      </w:r>
      <w:r>
        <w:rPr>
          <w:u w:val="single"/>
        </w:rPr>
        <w:t xml:space="preserve">__Facebook________________________________</w:t>
      </w:r>
    </w:p>
    <w:p>
      <w:pPr>
        <w:pStyle w:val="Questions"/>
      </w:pPr>
      <w:r>
        <w:t xml:space="preserve">7. RETOANP </w:t>
      </w:r>
      <w:r>
        <w:rPr>
          <w:u w:val="single"/>
        </w:rPr>
        <w:t xml:space="preserve">__patreon__________________________________</w:t>
      </w:r>
    </w:p>
    <w:p>
      <w:pPr>
        <w:pStyle w:val="Questions"/>
      </w:pPr>
      <w:r>
        <w:t xml:space="preserve">8. GCECAGNIOH </w:t>
      </w:r>
      <w:r>
        <w:rPr>
          <w:u w:val="single"/>
        </w:rPr>
        <w:t xml:space="preserve">__Geocaching____________________________</w:t>
      </w:r>
    </w:p>
    <w:p>
      <w:pPr>
        <w:pStyle w:val="Questions"/>
      </w:pPr>
      <w:r>
        <w:t xml:space="preserve">9. OUTYUBE </w:t>
      </w:r>
      <w:r>
        <w:rPr>
          <w:u w:val="single"/>
        </w:rPr>
        <w:t xml:space="preserve">__youtube__________________________________</w:t>
      </w:r>
    </w:p>
    <w:p>
      <w:pPr>
        <w:pStyle w:val="Questions"/>
      </w:pPr>
      <w:r>
        <w:t xml:space="preserve">10. TIRWTET </w:t>
      </w:r>
      <w:r>
        <w:rPr>
          <w:u w:val="single"/>
        </w:rPr>
        <w:t xml:space="preserve">__Twitter__________________________________</w:t>
      </w:r>
    </w:p>
    <w:p>
      <w:pPr>
        <w:pStyle w:val="Questions"/>
      </w:pPr>
      <w:r>
        <w:t xml:space="preserve">11. ELCNGELSAH </w:t>
      </w:r>
      <w:r>
        <w:rPr>
          <w:u w:val="single"/>
        </w:rPr>
        <w:t xml:space="preserve">__Challenges____________________________</w:t>
      </w:r>
    </w:p>
    <w:p>
      <w:pPr>
        <w:pStyle w:val="Questions"/>
      </w:pPr>
      <w:r>
        <w:t xml:space="preserve">12. GITMAARNS </w:t>
      </w:r>
      <w:r>
        <w:rPr>
          <w:u w:val="single"/>
        </w:rPr>
        <w:t xml:space="preserve">__Instagram______________________________</w:t>
      </w:r>
    </w:p>
    <w:p>
      <w:pPr>
        <w:pStyle w:val="Questions"/>
      </w:pPr>
      <w:r>
        <w:t xml:space="preserve">13. EAIHCLUMTC </w:t>
      </w:r>
      <w:r>
        <w:rPr>
          <w:u w:val="single"/>
        </w:rPr>
        <w:t xml:space="preserve">__Multicache____________________________</w:t>
      </w:r>
    </w:p>
    <w:p>
      <w:pPr>
        <w:pStyle w:val="Questions"/>
      </w:pPr>
      <w:r>
        <w:t xml:space="preserve">14. ECTCAEAHHR </w:t>
      </w:r>
      <w:r>
        <w:rPr>
          <w:u w:val="single"/>
        </w:rPr>
        <w:t xml:space="preserve">__Earthcache____________________________</w:t>
      </w:r>
    </w:p>
    <w:p>
      <w:pPr>
        <w:pStyle w:val="Questions"/>
      </w:pPr>
      <w:r>
        <w:t xml:space="preserve">15. EMGA NEETV </w:t>
      </w:r>
      <w:r>
        <w:rPr>
          <w:u w:val="single"/>
        </w:rPr>
        <w:t xml:space="preserve">__Mega event____________________________</w:t>
      </w:r>
    </w:p>
    <w:p>
      <w:pPr>
        <w:pStyle w:val="Questions"/>
      </w:pPr>
      <w:r>
        <w:t xml:space="preserve">16. ETERTNISP </w:t>
      </w:r>
      <w:r>
        <w:rPr>
          <w:u w:val="single"/>
        </w:rPr>
        <w:t xml:space="preserve">__Pinterest______________________________</w:t>
      </w:r>
    </w:p>
    <w:p>
      <w:pPr>
        <w:pStyle w:val="Questions"/>
      </w:pPr>
      <w:r>
        <w:t xml:space="preserve">17. AAIITNLTROD </w:t>
      </w:r>
      <w:r>
        <w:rPr>
          <w:u w:val="single"/>
        </w:rPr>
        <w:t xml:space="preserve">__Traditional__________________________</w:t>
      </w:r>
    </w:p>
    <w:p>
      <w:pPr>
        <w:pStyle w:val="Questions"/>
      </w:pPr>
      <w:r>
        <w:t xml:space="preserve">18. RSTEYMY </w:t>
      </w:r>
      <w:r>
        <w:rPr>
          <w:u w:val="single"/>
        </w:rPr>
        <w:t xml:space="preserve">__Mystery__________________________________</w:t>
      </w:r>
    </w:p>
    <w:p>
      <w:pPr>
        <w:pStyle w:val="Questions"/>
      </w:pPr>
      <w:r>
        <w:t xml:space="preserve">19. NVEET </w:t>
      </w:r>
      <w:r>
        <w:rPr>
          <w:u w:val="single"/>
        </w:rPr>
        <w:t xml:space="preserve">__Event______________________________________</w:t>
      </w:r>
    </w:p>
    <w:p>
      <w:pPr>
        <w:pStyle w:val="Questions"/>
      </w:pPr>
      <w:r>
        <w:t xml:space="preserve">20. LAVUIRT </w:t>
      </w:r>
      <w:r>
        <w:rPr>
          <w:u w:val="single"/>
        </w:rPr>
        <w:t xml:space="preserve">__virtual__________________________________</w:t>
      </w:r>
    </w:p>
    <w:p>
      <w:pPr>
        <w:pStyle w:val="WordBankLarge"/>
      </w:pPr>
      <w:r>
        <w:t xml:space="preserve">   Whereigo    </w:t>
      </w:r>
      <w:r>
        <w:t xml:space="preserve">   webcams    </w:t>
      </w:r>
      <w:r>
        <w:t xml:space="preserve">   Letterbox    </w:t>
      </w:r>
      <w:r>
        <w:t xml:space="preserve">   Website    </w:t>
      </w:r>
      <w:r>
        <w:t xml:space="preserve">   SnapChat    </w:t>
      </w:r>
      <w:r>
        <w:t xml:space="preserve">   Facebook    </w:t>
      </w:r>
      <w:r>
        <w:t xml:space="preserve">   patreon    </w:t>
      </w:r>
      <w:r>
        <w:t xml:space="preserve">   Geocaching    </w:t>
      </w:r>
      <w:r>
        <w:t xml:space="preserve">   youtube    </w:t>
      </w:r>
      <w:r>
        <w:t xml:space="preserve">   Twitter    </w:t>
      </w:r>
      <w:r>
        <w:t xml:space="preserve">   Challenges    </w:t>
      </w:r>
      <w:r>
        <w:t xml:space="preserve">   Instagram    </w:t>
      </w:r>
      <w:r>
        <w:t xml:space="preserve">   Multicache    </w:t>
      </w:r>
      <w:r>
        <w:t xml:space="preserve">   Earthcache    </w:t>
      </w:r>
      <w:r>
        <w:t xml:space="preserve">   Mega event    </w:t>
      </w:r>
      <w:r>
        <w:t xml:space="preserve">   Pinterest    </w:t>
      </w:r>
      <w:r>
        <w:t xml:space="preserve">   Traditional    </w:t>
      </w:r>
      <w:r>
        <w:t xml:space="preserve">   Mystery    </w:t>
      </w:r>
      <w:r>
        <w:t xml:space="preserve">   Event    </w:t>
      </w:r>
      <w:r>
        <w:t xml:space="preserve">   virtual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25, 2018</dc:title>
  <dcterms:created xsi:type="dcterms:W3CDTF">2021-10-11T10:17:38Z</dcterms:created>
  <dcterms:modified xsi:type="dcterms:W3CDTF">2021-10-11T10:17:38Z</dcterms:modified>
</cp:coreProperties>
</file>