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June 25, 2018</w:t>
      </w:r>
    </w:p>
    <w:p>
      <w:pPr>
        <w:pStyle w:val="Questions"/>
      </w:pPr>
      <w:r>
        <w:t xml:space="preserve">1. EGWHIREO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MCEASWB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TEBTRLOEX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SIWETBE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AAPHTNSC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ABOKOFCE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RETOANP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GCECAGNIOH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OUTYUBE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TIRWTET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ELCNGELSAH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GITMAARNS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EAIHCLUMTC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ECTCAEAHHR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EMGA NEETV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ETERTNISP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AAIITNLTROD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RSTEYMY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NVEET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LAVUIRT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Whereigo    </w:t>
      </w:r>
      <w:r>
        <w:t xml:space="preserve">   webcams    </w:t>
      </w:r>
      <w:r>
        <w:t xml:space="preserve">   Letterbox    </w:t>
      </w:r>
      <w:r>
        <w:t xml:space="preserve">   Website    </w:t>
      </w:r>
      <w:r>
        <w:t xml:space="preserve">   SnapChat    </w:t>
      </w:r>
      <w:r>
        <w:t xml:space="preserve">   Facebook    </w:t>
      </w:r>
      <w:r>
        <w:t xml:space="preserve">   patreon    </w:t>
      </w:r>
      <w:r>
        <w:t xml:space="preserve">   Geocaching    </w:t>
      </w:r>
      <w:r>
        <w:t xml:space="preserve">   youtube    </w:t>
      </w:r>
      <w:r>
        <w:t xml:space="preserve">   Twitter    </w:t>
      </w:r>
      <w:r>
        <w:t xml:space="preserve">   Challenges    </w:t>
      </w:r>
      <w:r>
        <w:t xml:space="preserve">   Instagram    </w:t>
      </w:r>
      <w:r>
        <w:t xml:space="preserve">   Multicache    </w:t>
      </w:r>
      <w:r>
        <w:t xml:space="preserve">   Earthcache    </w:t>
      </w:r>
      <w:r>
        <w:t xml:space="preserve">   Mega event    </w:t>
      </w:r>
      <w:r>
        <w:t xml:space="preserve">   Pinterest    </w:t>
      </w:r>
      <w:r>
        <w:t xml:space="preserve">   Traditional    </w:t>
      </w:r>
      <w:r>
        <w:t xml:space="preserve">   Mystery    </w:t>
      </w:r>
      <w:r>
        <w:t xml:space="preserve">   Event    </w:t>
      </w:r>
      <w:r>
        <w:t xml:space="preserve">   virtual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2018</dc:title>
  <dcterms:created xsi:type="dcterms:W3CDTF">2021-10-11T10:17:37Z</dcterms:created>
  <dcterms:modified xsi:type="dcterms:W3CDTF">2021-10-11T10:17:37Z</dcterms:modified>
</cp:coreProperties>
</file>