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Colleen    </w:t>
      </w:r>
      <w:r>
        <w:t xml:space="preserve">   David    </w:t>
      </w:r>
      <w:r>
        <w:t xml:space="preserve">   Steve    </w:t>
      </w:r>
      <w:r>
        <w:t xml:space="preserve">   Jan    </w:t>
      </w:r>
      <w:r>
        <w:t xml:space="preserve">   Norlan    </w:t>
      </w:r>
      <w:r>
        <w:t xml:space="preserve">   Kerri    </w:t>
      </w:r>
      <w:r>
        <w:t xml:space="preserve">   Erica    </w:t>
      </w:r>
      <w:r>
        <w:t xml:space="preserve">   Kim    </w:t>
      </w:r>
      <w:r>
        <w:t xml:space="preserve">   Cynthia    </w:t>
      </w:r>
      <w:r>
        <w:t xml:space="preserve">   Brooklyn    </w:t>
      </w:r>
      <w:r>
        <w:t xml:space="preserve">   Brandy    </w:t>
      </w:r>
      <w:r>
        <w:t xml:space="preserve">   Jackie    </w:t>
      </w:r>
      <w:r>
        <w:t xml:space="preserve">   Marcie    </w:t>
      </w:r>
      <w:r>
        <w:t xml:space="preserve">   Lacey    </w:t>
      </w:r>
      <w:r>
        <w:t xml:space="preserve">   Tara    </w:t>
      </w:r>
      <w:r>
        <w:t xml:space="preserve">   Dan    </w:t>
      </w:r>
      <w:r>
        <w:t xml:space="preserve">   Angela    </w:t>
      </w:r>
      <w:r>
        <w:t xml:space="preserve">   Lindsey    </w:t>
      </w:r>
      <w:r>
        <w:t xml:space="preserve">   Nichol    </w:t>
      </w:r>
      <w:r>
        <w:t xml:space="preserve">   Lynnea    </w:t>
      </w:r>
      <w:r>
        <w:t xml:space="preserve">   Meghan    </w:t>
      </w:r>
      <w:r>
        <w:t xml:space="preserve">   Joanne    </w:t>
      </w:r>
      <w:r>
        <w:t xml:space="preserve">   Ashley    </w:t>
      </w:r>
      <w:r>
        <w:t xml:space="preserve">   Emily    </w:t>
      </w:r>
      <w:r>
        <w:t xml:space="preserve">   Christina    </w:t>
      </w:r>
      <w:r>
        <w:t xml:space="preserve">   Jennifer    </w:t>
      </w:r>
      <w:r>
        <w:t xml:space="preserve">   Lori    </w:t>
      </w:r>
      <w:r>
        <w:t xml:space="preserve">   Cheryl    </w:t>
      </w:r>
      <w:r>
        <w:t xml:space="preserve">   Cassandra    </w:t>
      </w:r>
      <w:r>
        <w:t xml:space="preserve">   Robin    </w:t>
      </w:r>
      <w:r>
        <w:t xml:space="preserve">   Kayla    </w:t>
      </w:r>
      <w:r>
        <w:t xml:space="preserve">   Jay    </w:t>
      </w:r>
      <w:r>
        <w:t xml:space="preserve">   Alexis    </w:t>
      </w:r>
      <w:r>
        <w:t xml:space="preserve">   Lukas    </w:t>
      </w:r>
      <w:r>
        <w:t xml:space="preserve">   Diane    </w:t>
      </w:r>
      <w:r>
        <w:t xml:space="preserve">   Dawn    </w:t>
      </w:r>
      <w:r>
        <w:t xml:space="preserve">   Melissa    </w:t>
      </w:r>
      <w:r>
        <w:t xml:space="preserve">   Linda    </w:t>
      </w:r>
      <w:r>
        <w:t xml:space="preserve">   Chris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</dc:title>
  <dcterms:created xsi:type="dcterms:W3CDTF">2021-10-11T10:18:29Z</dcterms:created>
  <dcterms:modified xsi:type="dcterms:W3CDTF">2021-10-11T10:18:29Z</dcterms:modified>
</cp:coreProperties>
</file>