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June Retiree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unions    </w:t>
      </w:r>
      <w:r>
        <w:t xml:space="preserve">   organize    </w:t>
      </w:r>
      <w:r>
        <w:t xml:space="preserve">   support    </w:t>
      </w:r>
      <w:r>
        <w:t xml:space="preserve">   medical    </w:t>
      </w:r>
      <w:r>
        <w:t xml:space="preserve">   pension    </w:t>
      </w:r>
      <w:r>
        <w:t xml:space="preserve">   strength    </w:t>
      </w:r>
      <w:r>
        <w:t xml:space="preserve">   unity    </w:t>
      </w:r>
      <w:r>
        <w:t xml:space="preserve">   power    </w:t>
      </w:r>
      <w:r>
        <w:t xml:space="preserve">   elections    </w:t>
      </w:r>
      <w:r>
        <w:t xml:space="preserve">   charities    </w:t>
      </w:r>
      <w:r>
        <w:t xml:space="preserve">   officers    </w:t>
      </w:r>
      <w:r>
        <w:t xml:space="preserve">   executive board    </w:t>
      </w:r>
      <w:r>
        <w:t xml:space="preserve">   representative    </w:t>
      </w:r>
      <w:r>
        <w:t xml:space="preserve">   member    </w:t>
      </w:r>
      <w:r>
        <w:t xml:space="preserve">   retirement    </w:t>
      </w:r>
      <w:r>
        <w:t xml:space="preserve">   picnic    </w:t>
      </w:r>
      <w:r>
        <w:t xml:space="preserve">   summer    </w:t>
      </w:r>
      <w:r>
        <w:t xml:space="preserve">   vcap    </w:t>
      </w:r>
      <w:r>
        <w:t xml:space="preserve">   union dues    </w:t>
      </w:r>
      <w:r>
        <w:t xml:space="preserve">   adjourn    </w:t>
      </w:r>
      <w:r>
        <w:t xml:space="preserve">   workers    </w:t>
      </w:r>
      <w:r>
        <w:t xml:space="preserve">   labor    </w:t>
      </w:r>
      <w:r>
        <w:t xml:space="preserve">   contract    </w:t>
      </w:r>
      <w:r>
        <w:t xml:space="preserve">   solidarity forever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Retiree puzzle</dc:title>
  <dcterms:created xsi:type="dcterms:W3CDTF">2021-10-11T10:18:42Z</dcterms:created>
  <dcterms:modified xsi:type="dcterms:W3CDTF">2021-10-11T10:18:42Z</dcterms:modified>
</cp:coreProperties>
</file>