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Juneteenth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Juneteenth 2021</dc:title>
  <dcterms:created xsi:type="dcterms:W3CDTF">2022-09-03T17:34:49Z</dcterms:created>
  <dcterms:modified xsi:type="dcterms:W3CDTF">2022-09-03T17:34:49Z</dcterms:modified>
</cp:coreProperties>
</file>