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Juneteenth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Juneteenth Word Search</dc:title>
  <dcterms:created xsi:type="dcterms:W3CDTF">2022-08-17T20:14:44Z</dcterms:created>
  <dcterms:modified xsi:type="dcterms:W3CDTF">2022-08-17T20:14:44Z</dcterms:modified>
</cp:coreProperties>
</file>