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Juneteenth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Slavery    </w:t>
      </w:r>
      <w:r>
        <w:t xml:space="preserve">   Civil War    </w:t>
      </w:r>
      <w:r>
        <w:t xml:space="preserve">   African American    </w:t>
      </w:r>
      <w:r>
        <w:t xml:space="preserve">   Emancipation    </w:t>
      </w:r>
      <w:r>
        <w:t xml:space="preserve">   Proclaimation    </w:t>
      </w:r>
      <w:r>
        <w:t xml:space="preserve">   Thirteenth Amendment    </w:t>
      </w:r>
      <w:r>
        <w:t xml:space="preserve">   We Rose    </w:t>
      </w:r>
      <w:r>
        <w:t xml:space="preserve">   Juneteenth    </w:t>
      </w:r>
      <w:r>
        <w:t xml:space="preserve">   Galveston Texas    </w:t>
      </w:r>
      <w:r>
        <w:t xml:space="preserve">   Celebration    </w:t>
      </w:r>
      <w:r>
        <w:t xml:space="preserve">   Holiday    </w:t>
      </w:r>
      <w:r>
        <w:t xml:space="preserve">   Freedom 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Juneteenth Wordsearch</dc:title>
  <dcterms:created xsi:type="dcterms:W3CDTF">2021-10-11T10:18:22Z</dcterms:created>
  <dcterms:modified xsi:type="dcterms:W3CDTF">2021-10-11T10:18:22Z</dcterms:modified>
</cp:coreProperties>
</file>