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Juneteenth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Juneteenth</dc:title>
  <dcterms:created xsi:type="dcterms:W3CDTF">2022-08-05T18:17:42Z</dcterms:created>
  <dcterms:modified xsi:type="dcterms:W3CDTF">2022-08-05T18:17:42Z</dcterms:modified>
</cp:coreProperties>
</file>