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Jungle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rainforest    </w:t>
      </w:r>
      <w:r>
        <w:t xml:space="preserve">   wildboar    </w:t>
      </w:r>
      <w:r>
        <w:t xml:space="preserve">   frogs    </w:t>
      </w:r>
      <w:r>
        <w:t xml:space="preserve">   cougar    </w:t>
      </w:r>
      <w:r>
        <w:t xml:space="preserve">   tapir    </w:t>
      </w:r>
      <w:r>
        <w:t xml:space="preserve">   piranha    </w:t>
      </w:r>
      <w:r>
        <w:t xml:space="preserve">   parrot    </w:t>
      </w:r>
      <w:r>
        <w:t xml:space="preserve">   elephant    </w:t>
      </w:r>
      <w:r>
        <w:t xml:space="preserve">   Sumatran    </w:t>
      </w:r>
      <w:r>
        <w:t xml:space="preserve">   rhonoceros    </w:t>
      </w:r>
      <w:r>
        <w:t xml:space="preserve">   sloth    </w:t>
      </w:r>
      <w:r>
        <w:t xml:space="preserve">   chimpanzee    </w:t>
      </w:r>
      <w:r>
        <w:t xml:space="preserve">   Macaw    </w:t>
      </w:r>
      <w:r>
        <w:t xml:space="preserve">   Colobus monkey    </w:t>
      </w:r>
      <w:r>
        <w:t xml:space="preserve">   lizard    </w:t>
      </w:r>
      <w:r>
        <w:t xml:space="preserve">   snakes    </w:t>
      </w:r>
      <w:r>
        <w:t xml:space="preserve">   birds    </w:t>
      </w:r>
      <w:r>
        <w:t xml:space="preserve">   lions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Jungle</dc:title>
  <dcterms:created xsi:type="dcterms:W3CDTF">2021-10-11T10:17:31Z</dcterms:created>
  <dcterms:modified xsi:type="dcterms:W3CDTF">2021-10-11T10:17:31Z</dcterms:modified>
</cp:coreProperties>
</file>