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Jungle Book Wordsearch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AKELA    </w:t>
      </w:r>
      <w:r>
        <w:t xml:space="preserve">   ANIMALS    </w:t>
      </w:r>
      <w:r>
        <w:t xml:space="preserve">   BAGHEERA    </w:t>
      </w:r>
      <w:r>
        <w:t xml:space="preserve">   BALOO THE BEAR    </w:t>
      </w:r>
      <w:r>
        <w:t xml:space="preserve">   BANDARLOG    </w:t>
      </w:r>
      <w:r>
        <w:t xml:space="preserve">   BLACK PANTHER    </w:t>
      </w:r>
      <w:r>
        <w:t xml:space="preserve">   CHIL    </w:t>
      </w:r>
      <w:r>
        <w:t xml:space="preserve">   CHUCHUNDRA    </w:t>
      </w:r>
      <w:r>
        <w:t xml:space="preserve">   DARZEE    </w:t>
      </w:r>
      <w:r>
        <w:t xml:space="preserve">   FABLES    </w:t>
      </w:r>
      <w:r>
        <w:t xml:space="preserve">   FATHER WOLF    </w:t>
      </w:r>
      <w:r>
        <w:t xml:space="preserve">   HATHI    </w:t>
      </w:r>
      <w:r>
        <w:t xml:space="preserve">   INDIAN JUNGLE    </w:t>
      </w:r>
      <w:r>
        <w:t xml:space="preserve">   KAA    </w:t>
      </w:r>
      <w:r>
        <w:t xml:space="preserve">   KOTICK    </w:t>
      </w:r>
      <w:r>
        <w:t xml:space="preserve">   MAN CUB    </w:t>
      </w:r>
      <w:r>
        <w:t xml:space="preserve">   MANG    </w:t>
      </w:r>
      <w:r>
        <w:t xml:space="preserve">   MESSUA    </w:t>
      </w:r>
      <w:r>
        <w:t xml:space="preserve">   MONGOOSE    </w:t>
      </w:r>
      <w:r>
        <w:t xml:space="preserve">   MOR    </w:t>
      </w:r>
      <w:r>
        <w:t xml:space="preserve">   MOWGLI    </w:t>
      </w:r>
      <w:r>
        <w:t xml:space="preserve">   NAG    </w:t>
      </w:r>
      <w:r>
        <w:t xml:space="preserve">   NAGAINA    </w:t>
      </w:r>
      <w:r>
        <w:t xml:space="preserve">   NATHOO    </w:t>
      </w:r>
      <w:r>
        <w:t xml:space="preserve">   PAPPU    </w:t>
      </w:r>
      <w:r>
        <w:t xml:space="preserve">   RIKKI TIKKI TAVI    </w:t>
      </w:r>
      <w:r>
        <w:t xml:space="preserve">   SHERE KHAN    </w:t>
      </w:r>
      <w:r>
        <w:t xml:space="preserve">   THE JUNGLE BOOK    </w:t>
      </w:r>
      <w:r>
        <w:t xml:space="preserve">   TIGER    </w:t>
      </w:r>
      <w:r>
        <w:t xml:space="preserve">   TOOMAI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Jungle Book Wordsearch </dc:title>
  <dcterms:created xsi:type="dcterms:W3CDTF">2021-10-11T10:18:00Z</dcterms:created>
  <dcterms:modified xsi:type="dcterms:W3CDTF">2021-10-11T10:18:00Z</dcterms:modified>
</cp:coreProperties>
</file>