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Panther     </w:t>
      </w:r>
      <w:r>
        <w:t xml:space="preserve">   Puma     </w:t>
      </w:r>
      <w:r>
        <w:t xml:space="preserve">   Hyena     </w:t>
      </w:r>
      <w:r>
        <w:t xml:space="preserve">   Fox    </w:t>
      </w:r>
      <w:r>
        <w:t xml:space="preserve">   Cheetah     </w:t>
      </w:r>
      <w:r>
        <w:t xml:space="preserve">   Orangutan     </w:t>
      </w:r>
      <w:r>
        <w:t xml:space="preserve">   Jackal    </w:t>
      </w:r>
      <w:r>
        <w:t xml:space="preserve">   Hippopotamus     </w:t>
      </w:r>
      <w:r>
        <w:t xml:space="preserve">   Rhinos     </w:t>
      </w:r>
      <w:r>
        <w:t xml:space="preserve">   Frog    </w:t>
      </w:r>
      <w:r>
        <w:t xml:space="preserve">   Bear    </w:t>
      </w:r>
      <w:r>
        <w:t xml:space="preserve">   Crocodile     </w:t>
      </w:r>
      <w:r>
        <w:t xml:space="preserve">   Leopard     </w:t>
      </w:r>
      <w:r>
        <w:t xml:space="preserve">   Deer    </w:t>
      </w:r>
      <w:r>
        <w:t xml:space="preserve">   Snake    </w:t>
      </w:r>
      <w:r>
        <w:t xml:space="preserve">   Giraffe     </w:t>
      </w:r>
      <w:r>
        <w:t xml:space="preserve">   Monkey    </w:t>
      </w:r>
      <w:r>
        <w:t xml:space="preserve">   Elephant     </w:t>
      </w:r>
      <w:r>
        <w:t xml:space="preserve">   Lion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 animals</dc:title>
  <dcterms:created xsi:type="dcterms:W3CDTF">2021-10-11T10:17:21Z</dcterms:created>
  <dcterms:modified xsi:type="dcterms:W3CDTF">2021-10-11T10:17:21Z</dcterms:modified>
</cp:coreProperties>
</file>