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Jungle book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is Bagheera?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Chil is a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is Shere Khan?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jungle book based?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... and Baloo were Mowgli's teachers.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raised as a wolf cub?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Mowgli's main enemy?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leader of the wolf pack?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Mowgli use to swing from trees?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wolf brothers does Mowgli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Kaa is a giant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Mowgli was accepted into the pack at ... rock.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only bear Mowgli is friends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Shere Khan disrespects the .... law.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 book crossword</dc:title>
  <dcterms:created xsi:type="dcterms:W3CDTF">2021-10-11T10:18:57Z</dcterms:created>
  <dcterms:modified xsi:type="dcterms:W3CDTF">2021-10-11T10:18:57Z</dcterms:modified>
</cp:coreProperties>
</file>