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Junior 3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2nd degree of a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D.C al fine - to repeat from the start and end at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Single notes that make up the tune of the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FF - to play very loudly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4th degree of the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3rd degree of the scale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8va = play notes an ______ higher or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Musical parts that play along with the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7th degree of the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PP - to play very softly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Becoming gradually slower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1st degree of a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5th degree of the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mediant - the 6th degree of the scale.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3 terms</dc:title>
  <dcterms:created xsi:type="dcterms:W3CDTF">2021-11-30T03:39:41Z</dcterms:created>
  <dcterms:modified xsi:type="dcterms:W3CDTF">2021-11-30T03:39:41Z</dcterms:modified>
</cp:coreProperties>
</file>