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Junior Achievement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do the work that businesses need to make and sell good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business makes more money in sales than it spends in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uses resources to start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charged for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make or think of something that did not exist before.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geographic area united by similar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system of changing resources into goods or services and getting them to the buyer.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Items that can be bought or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who buys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Buildings, tools, machines, and money that businesses use to make and sell goods and services.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Money earned from sales.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Things that occur naturally, such as air, water, minerals, and trees, that businesses need to make and sell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business pays more in expenses than it makes in sales.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individuals or groups depend on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used to produce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chance of loss or failure when making a business decision.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Persuading customers to buy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whose business it is to supply a service or a good to other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spent to buy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 done for others, such as haircuts or car repairs.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can be gained in making a business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new device or a new way of doing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of a good or service that is available for sale.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Achievement</dc:title>
  <dcterms:created xsi:type="dcterms:W3CDTF">2021-10-11T10:17:38Z</dcterms:created>
  <dcterms:modified xsi:type="dcterms:W3CDTF">2021-10-11T10:17:38Z</dcterms:modified>
</cp:coreProperties>
</file>