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Junior Choir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accompanist    </w:t>
      </w:r>
      <w:r>
        <w:t xml:space="preserve">   alto    </w:t>
      </w:r>
      <w:r>
        <w:t xml:space="preserve">   arpeggio    </w:t>
      </w:r>
      <w:r>
        <w:t xml:space="preserve">   arranger    </w:t>
      </w:r>
      <w:r>
        <w:t xml:space="preserve">   baritone    </w:t>
      </w:r>
      <w:r>
        <w:t xml:space="preserve">   barline    </w:t>
      </w:r>
      <w:r>
        <w:t xml:space="preserve">   bass    </w:t>
      </w:r>
      <w:r>
        <w:t xml:space="preserve">   blend    </w:t>
      </w:r>
      <w:r>
        <w:t xml:space="preserve">   breath support    </w:t>
      </w:r>
      <w:r>
        <w:t xml:space="preserve">   choir    </w:t>
      </w:r>
      <w:r>
        <w:t xml:space="preserve">   choreography    </w:t>
      </w:r>
      <w:r>
        <w:t xml:space="preserve">   chromatic    </w:t>
      </w:r>
      <w:r>
        <w:t xml:space="preserve">   clef    </w:t>
      </w:r>
      <w:r>
        <w:t xml:space="preserve">   coda    </w:t>
      </w:r>
      <w:r>
        <w:t xml:space="preserve">   composer    </w:t>
      </w:r>
      <w:r>
        <w:t xml:space="preserve">   concert    </w:t>
      </w:r>
      <w:r>
        <w:t xml:space="preserve">   count    </w:t>
      </w:r>
      <w:r>
        <w:t xml:space="preserve">   crescendo    </w:t>
      </w:r>
      <w:r>
        <w:t xml:space="preserve">   decrescendo    </w:t>
      </w:r>
      <w:r>
        <w:t xml:space="preserve">   diction    </w:t>
      </w:r>
      <w:r>
        <w:t xml:space="preserve">   diminuendo    </w:t>
      </w:r>
      <w:r>
        <w:t xml:space="preserve">   duration    </w:t>
      </w:r>
      <w:r>
        <w:t xml:space="preserve">   dynamics    </w:t>
      </w:r>
      <w:r>
        <w:t xml:space="preserve">   eighth    </w:t>
      </w:r>
      <w:r>
        <w:t xml:space="preserve">   ensemble    </w:t>
      </w:r>
      <w:r>
        <w:t xml:space="preserve">   enunciation    </w:t>
      </w:r>
      <w:r>
        <w:t xml:space="preserve">   fermata    </w:t>
      </w:r>
      <w:r>
        <w:t xml:space="preserve">   forte    </w:t>
      </w:r>
      <w:r>
        <w:t xml:space="preserve">   fortissimo    </w:t>
      </w:r>
      <w:r>
        <w:t xml:space="preserve">   fun    </w:t>
      </w:r>
      <w:r>
        <w:t xml:space="preserve">   half    </w:t>
      </w:r>
      <w:r>
        <w:t xml:space="preserve">   harmony    </w:t>
      </w:r>
      <w:r>
        <w:t xml:space="preserve">   lyrics    </w:t>
      </w:r>
      <w:r>
        <w:t xml:space="preserve">   measure    </w:t>
      </w:r>
      <w:r>
        <w:t xml:space="preserve">   melody    </w:t>
      </w:r>
      <w:r>
        <w:t xml:space="preserve">   mezzo forte    </w:t>
      </w:r>
      <w:r>
        <w:t xml:space="preserve">   mezzo piano    </w:t>
      </w:r>
      <w:r>
        <w:t xml:space="preserve">   notation    </w:t>
      </w:r>
      <w:r>
        <w:t xml:space="preserve">   note    </w:t>
      </w:r>
      <w:r>
        <w:t xml:space="preserve">   performance    </w:t>
      </w:r>
      <w:r>
        <w:t xml:space="preserve">   pianissimo    </w:t>
      </w:r>
      <w:r>
        <w:t xml:space="preserve">   piano    </w:t>
      </w:r>
      <w:r>
        <w:t xml:space="preserve">   pitch    </w:t>
      </w:r>
      <w:r>
        <w:t xml:space="preserve">   projection    </w:t>
      </w:r>
      <w:r>
        <w:t xml:space="preserve">   quarter    </w:t>
      </w:r>
      <w:r>
        <w:t xml:space="preserve">   repeat    </w:t>
      </w:r>
      <w:r>
        <w:t xml:space="preserve">   rest    </w:t>
      </w:r>
      <w:r>
        <w:t xml:space="preserve">   rhythm    </w:t>
      </w:r>
      <w:r>
        <w:t xml:space="preserve">   scale    </w:t>
      </w:r>
      <w:r>
        <w:t xml:space="preserve">   section    </w:t>
      </w:r>
      <w:r>
        <w:t xml:space="preserve">   sing    </w:t>
      </w:r>
      <w:r>
        <w:t xml:space="preserve">   soft palate    </w:t>
      </w:r>
      <w:r>
        <w:t xml:space="preserve">   solfege    </w:t>
      </w:r>
      <w:r>
        <w:t xml:space="preserve">   soprano    </w:t>
      </w:r>
      <w:r>
        <w:t xml:space="preserve">   staccato    </w:t>
      </w:r>
      <w:r>
        <w:t xml:space="preserve">   staff    </w:t>
      </w:r>
      <w:r>
        <w:t xml:space="preserve">   system    </w:t>
      </w:r>
      <w:r>
        <w:t xml:space="preserve">   treble    </w:t>
      </w:r>
      <w:r>
        <w:t xml:space="preserve">   voice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Choir Vocabulary</dc:title>
  <dcterms:created xsi:type="dcterms:W3CDTF">2021-10-11T10:18:03Z</dcterms:created>
  <dcterms:modified xsi:type="dcterms:W3CDTF">2021-10-11T10:18:03Z</dcterms:modified>
</cp:coreProperties>
</file>